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03A2" w14:textId="77777777" w:rsidR="009F51A9" w:rsidRPr="0029592B" w:rsidRDefault="009F51A9" w:rsidP="009F51A9">
      <w:pPr>
        <w:pStyle w:val="Title1"/>
      </w:pPr>
      <w:bookmarkStart w:id="0" w:name="_Hlk127962540"/>
      <w:r>
        <w:t>Chair’s update</w:t>
      </w:r>
    </w:p>
    <w:bookmarkEnd w:id="0"/>
    <w:p w14:paraId="0EEB0306" w14:textId="691B4CAE" w:rsidR="009F51A9" w:rsidRDefault="009F51A9" w:rsidP="009F51A9">
      <w:pPr>
        <w:pStyle w:val="Header"/>
        <w:rPr>
          <w:rFonts w:cs="Arial"/>
        </w:rPr>
      </w:pPr>
      <w:r w:rsidRPr="00534A87">
        <w:rPr>
          <w:rFonts w:cs="Arial"/>
        </w:rPr>
        <w:t xml:space="preserve">This report covers the Chair’s activities from </w:t>
      </w:r>
      <w:r w:rsidR="005901E5">
        <w:rPr>
          <w:rFonts w:cs="Arial"/>
        </w:rPr>
        <w:t>25 January</w:t>
      </w:r>
      <w:r w:rsidR="00193FCA">
        <w:rPr>
          <w:rFonts w:cs="Arial"/>
        </w:rPr>
        <w:t xml:space="preserve"> to 7 March 2024</w:t>
      </w:r>
    </w:p>
    <w:p w14:paraId="0DC59BC1" w14:textId="77777777" w:rsidR="006D7722" w:rsidRPr="00534A87" w:rsidRDefault="006D7722" w:rsidP="009F51A9">
      <w:pPr>
        <w:pStyle w:val="Header"/>
        <w:rPr>
          <w:rFonts w:cs="Arial"/>
        </w:rPr>
      </w:pPr>
    </w:p>
    <w:p w14:paraId="66C54708" w14:textId="77777777" w:rsidR="009F51A9" w:rsidRPr="00917FF0" w:rsidRDefault="009F51A9" w:rsidP="009F51A9">
      <w:pPr>
        <w:spacing w:after="120"/>
        <w:rPr>
          <w:rFonts w:cs="Arial"/>
          <w:b/>
          <w:bCs/>
          <w:color w:val="9B2C98"/>
        </w:rPr>
      </w:pPr>
      <w:r w:rsidRPr="00917FF0">
        <w:rPr>
          <w:rFonts w:cs="Arial"/>
          <w:b/>
          <w:bCs/>
          <w:color w:val="9B2C98"/>
        </w:rPr>
        <w:t>LGA and Ministerial/Parliamentary business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86"/>
        <w:gridCol w:w="7499"/>
      </w:tblGrid>
      <w:tr w:rsidR="009F51A9" w:rsidRPr="0077119D" w14:paraId="0FD54515" w14:textId="77777777" w:rsidTr="008A045C">
        <w:trPr>
          <w:trHeight w:val="58"/>
        </w:trPr>
        <w:tc>
          <w:tcPr>
            <w:tcW w:w="1586" w:type="dxa"/>
          </w:tcPr>
          <w:p w14:paraId="3942E6A8" w14:textId="65C01B23" w:rsidR="009F51A9" w:rsidRDefault="00BF0A98" w:rsidP="002567EA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9B2C98"/>
              </w:rPr>
              <w:t>JANUARY</w:t>
            </w:r>
          </w:p>
        </w:tc>
        <w:tc>
          <w:tcPr>
            <w:tcW w:w="7499" w:type="dxa"/>
          </w:tcPr>
          <w:p w14:paraId="56979252" w14:textId="77777777" w:rsidR="009F51A9" w:rsidRPr="0072280D" w:rsidRDefault="009F51A9" w:rsidP="002567EA">
            <w:pPr>
              <w:spacing w:before="40" w:after="40"/>
              <w:rPr>
                <w:rFonts w:cs="Arial"/>
                <w:color w:val="FF0000"/>
              </w:rPr>
            </w:pPr>
          </w:p>
        </w:tc>
      </w:tr>
      <w:tr w:rsidR="0079223E" w:rsidRPr="0077119D" w14:paraId="69BB3D50" w14:textId="77777777" w:rsidTr="008A045C">
        <w:trPr>
          <w:trHeight w:val="58"/>
        </w:trPr>
        <w:tc>
          <w:tcPr>
            <w:tcW w:w="1586" w:type="dxa"/>
          </w:tcPr>
          <w:p w14:paraId="0A01A8A3" w14:textId="41675BA8" w:rsidR="0079223E" w:rsidRPr="002850E2" w:rsidRDefault="0079223E" w:rsidP="0079223E">
            <w:pPr>
              <w:spacing w:before="40" w:after="40"/>
              <w:rPr>
                <w:rFonts w:cs="Arial"/>
                <w:b/>
                <w:bCs/>
              </w:rPr>
            </w:pPr>
            <w:r w:rsidRPr="002850E2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7499" w:type="dxa"/>
          </w:tcPr>
          <w:p w14:paraId="7CAF3CC5" w14:textId="10DC9940" w:rsidR="0079223E" w:rsidRPr="002850E2" w:rsidRDefault="0079223E" w:rsidP="0079223E">
            <w:pPr>
              <w:spacing w:before="40" w:after="4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Meeting with Communications Team on forward planning </w:t>
            </w:r>
          </w:p>
        </w:tc>
      </w:tr>
      <w:tr w:rsidR="003E2FF5" w:rsidRPr="0077119D" w14:paraId="0FDD329F" w14:textId="77777777" w:rsidTr="008A045C">
        <w:trPr>
          <w:trHeight w:val="58"/>
        </w:trPr>
        <w:tc>
          <w:tcPr>
            <w:tcW w:w="1586" w:type="dxa"/>
          </w:tcPr>
          <w:p w14:paraId="58C8D1ED" w14:textId="7679661E" w:rsidR="003E2FF5" w:rsidRPr="002850E2" w:rsidRDefault="003E2FF5" w:rsidP="0079223E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29</w:t>
            </w:r>
          </w:p>
        </w:tc>
        <w:tc>
          <w:tcPr>
            <w:tcW w:w="7499" w:type="dxa"/>
          </w:tcPr>
          <w:p w14:paraId="2B2A4671" w14:textId="01E0020C" w:rsidR="003E2FF5" w:rsidRDefault="003E2FF5" w:rsidP="0079223E">
            <w:pPr>
              <w:spacing w:before="40" w:after="4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Meeting with Baroness Grey-Thompson, LGA President </w:t>
            </w:r>
          </w:p>
        </w:tc>
      </w:tr>
      <w:tr w:rsidR="00BB4D75" w:rsidRPr="0077119D" w14:paraId="3441EBFA" w14:textId="77777777" w:rsidTr="008A045C">
        <w:trPr>
          <w:trHeight w:val="58"/>
        </w:trPr>
        <w:tc>
          <w:tcPr>
            <w:tcW w:w="1586" w:type="dxa"/>
          </w:tcPr>
          <w:p w14:paraId="3C9DFE05" w14:textId="7B377BF1" w:rsidR="00BB4D75" w:rsidRDefault="00BB4D75" w:rsidP="0079223E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31</w:t>
            </w:r>
          </w:p>
        </w:tc>
        <w:tc>
          <w:tcPr>
            <w:tcW w:w="7499" w:type="dxa"/>
          </w:tcPr>
          <w:p w14:paraId="1426EC3F" w14:textId="0AD7121E" w:rsidR="00BB4D75" w:rsidRDefault="00BB4D75" w:rsidP="0079223E">
            <w:pPr>
              <w:spacing w:before="40" w:after="4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Phone call with Cllr David Mellen, Leader of Nottingham City Council </w:t>
            </w:r>
          </w:p>
        </w:tc>
      </w:tr>
      <w:tr w:rsidR="0079223E" w:rsidRPr="0077119D" w14:paraId="2F2C3E76" w14:textId="77777777" w:rsidTr="008A045C">
        <w:trPr>
          <w:trHeight w:val="58"/>
        </w:trPr>
        <w:tc>
          <w:tcPr>
            <w:tcW w:w="1586" w:type="dxa"/>
          </w:tcPr>
          <w:p w14:paraId="1573FD75" w14:textId="43AFFD2F" w:rsidR="0079223E" w:rsidRDefault="0079223E" w:rsidP="0079223E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9B2C98"/>
              </w:rPr>
              <w:t>FEBRUARY</w:t>
            </w:r>
          </w:p>
        </w:tc>
        <w:tc>
          <w:tcPr>
            <w:tcW w:w="7499" w:type="dxa"/>
          </w:tcPr>
          <w:p w14:paraId="1DCF2788" w14:textId="0D8947B7" w:rsidR="0079223E" w:rsidRDefault="0079223E" w:rsidP="0079223E">
            <w:pPr>
              <w:spacing w:before="40" w:after="40"/>
              <w:ind w:left="0" w:firstLine="0"/>
              <w:rPr>
                <w:rFonts w:cs="Arial"/>
              </w:rPr>
            </w:pPr>
          </w:p>
        </w:tc>
      </w:tr>
      <w:tr w:rsidR="0079223E" w:rsidRPr="0077119D" w14:paraId="4F8608B9" w14:textId="77777777" w:rsidTr="008A045C">
        <w:trPr>
          <w:trHeight w:val="58"/>
        </w:trPr>
        <w:tc>
          <w:tcPr>
            <w:tcW w:w="1586" w:type="dxa"/>
          </w:tcPr>
          <w:p w14:paraId="41C4296C" w14:textId="3E6ADD64" w:rsidR="0079223E" w:rsidRDefault="00A44B2C" w:rsidP="0079223E">
            <w:pPr>
              <w:spacing w:before="40" w:after="40"/>
              <w:rPr>
                <w:rFonts w:cs="Arial"/>
                <w:b/>
                <w:bCs/>
                <w:color w:val="9B2C98"/>
              </w:rPr>
            </w:pPr>
            <w:r w:rsidRPr="00A44B2C">
              <w:rPr>
                <w:rFonts w:cs="Arial"/>
                <w:b/>
                <w:bCs/>
              </w:rPr>
              <w:t>5</w:t>
            </w:r>
          </w:p>
        </w:tc>
        <w:tc>
          <w:tcPr>
            <w:tcW w:w="7499" w:type="dxa"/>
          </w:tcPr>
          <w:p w14:paraId="1D75E95B" w14:textId="766CCCAD" w:rsidR="0079223E" w:rsidRDefault="00A44B2C" w:rsidP="0079223E">
            <w:pPr>
              <w:spacing w:before="40" w:after="4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Weekly call with Acting Chief Executive and Deputy Chief Executive </w:t>
            </w:r>
          </w:p>
        </w:tc>
      </w:tr>
      <w:tr w:rsidR="00130846" w:rsidRPr="0077119D" w14:paraId="14EF0AB8" w14:textId="77777777" w:rsidTr="008A045C">
        <w:trPr>
          <w:trHeight w:val="58"/>
        </w:trPr>
        <w:tc>
          <w:tcPr>
            <w:tcW w:w="1586" w:type="dxa"/>
          </w:tcPr>
          <w:p w14:paraId="4F8760A6" w14:textId="551DCD37" w:rsidR="00130846" w:rsidRPr="00A44B2C" w:rsidRDefault="00130846" w:rsidP="0079223E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</w:t>
            </w:r>
          </w:p>
        </w:tc>
        <w:tc>
          <w:tcPr>
            <w:tcW w:w="7499" w:type="dxa"/>
          </w:tcPr>
          <w:p w14:paraId="17939CB2" w14:textId="63C5D67C" w:rsidR="00130846" w:rsidRDefault="00130846" w:rsidP="0079223E">
            <w:pPr>
              <w:spacing w:before="40" w:after="40"/>
              <w:ind w:left="0" w:firstLine="0"/>
              <w:rPr>
                <w:rFonts w:cs="Arial"/>
              </w:rPr>
            </w:pPr>
            <w:r w:rsidRPr="00130846">
              <w:rPr>
                <w:rFonts w:cs="Arial"/>
              </w:rPr>
              <w:t>Meeting with Communications Team on forward planning</w:t>
            </w:r>
          </w:p>
        </w:tc>
      </w:tr>
      <w:tr w:rsidR="00130846" w:rsidRPr="0077119D" w14:paraId="4901BF6B" w14:textId="77777777" w:rsidTr="008A045C">
        <w:trPr>
          <w:trHeight w:val="58"/>
        </w:trPr>
        <w:tc>
          <w:tcPr>
            <w:tcW w:w="1586" w:type="dxa"/>
          </w:tcPr>
          <w:p w14:paraId="0FD91E95" w14:textId="5DB37058" w:rsidR="00130846" w:rsidRDefault="00130846" w:rsidP="0079223E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</w:t>
            </w:r>
          </w:p>
        </w:tc>
        <w:tc>
          <w:tcPr>
            <w:tcW w:w="7499" w:type="dxa"/>
          </w:tcPr>
          <w:p w14:paraId="1776F0D4" w14:textId="573CBD7C" w:rsidR="00130846" w:rsidRPr="00130846" w:rsidRDefault="00130846" w:rsidP="0079223E">
            <w:pPr>
              <w:spacing w:before="40" w:after="4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Meeting with Helen Whately MP, Minister </w:t>
            </w:r>
            <w:r w:rsidR="002F561A">
              <w:rPr>
                <w:rFonts w:cs="Arial"/>
              </w:rPr>
              <w:t xml:space="preserve">of State for Social Care </w:t>
            </w:r>
            <w:r>
              <w:rPr>
                <w:rFonts w:cs="Arial"/>
              </w:rPr>
              <w:t xml:space="preserve"> </w:t>
            </w:r>
          </w:p>
        </w:tc>
      </w:tr>
      <w:tr w:rsidR="002F561A" w:rsidRPr="0077119D" w14:paraId="0C803983" w14:textId="77777777" w:rsidTr="008A045C">
        <w:trPr>
          <w:trHeight w:val="58"/>
        </w:trPr>
        <w:tc>
          <w:tcPr>
            <w:tcW w:w="1586" w:type="dxa"/>
          </w:tcPr>
          <w:p w14:paraId="2A7653A0" w14:textId="44563E0A" w:rsidR="002F561A" w:rsidRDefault="002F561A" w:rsidP="0079223E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</w:t>
            </w:r>
          </w:p>
        </w:tc>
        <w:tc>
          <w:tcPr>
            <w:tcW w:w="7499" w:type="dxa"/>
          </w:tcPr>
          <w:p w14:paraId="1872F07A" w14:textId="3D74EFFA" w:rsidR="002F561A" w:rsidRDefault="002F561A" w:rsidP="0079223E">
            <w:pPr>
              <w:spacing w:before="40" w:after="4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Meeting with Group Leaders </w:t>
            </w:r>
          </w:p>
        </w:tc>
      </w:tr>
      <w:tr w:rsidR="007F646A" w:rsidRPr="0077119D" w14:paraId="1BC2BBA9" w14:textId="77777777" w:rsidTr="008A045C">
        <w:trPr>
          <w:trHeight w:val="58"/>
        </w:trPr>
        <w:tc>
          <w:tcPr>
            <w:tcW w:w="1586" w:type="dxa"/>
          </w:tcPr>
          <w:p w14:paraId="702E93E4" w14:textId="3503B916" w:rsidR="007F646A" w:rsidRDefault="007F646A" w:rsidP="0079223E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</w:t>
            </w:r>
          </w:p>
        </w:tc>
        <w:tc>
          <w:tcPr>
            <w:tcW w:w="7499" w:type="dxa"/>
          </w:tcPr>
          <w:p w14:paraId="45EC77F5" w14:textId="52F2B86A" w:rsidR="007F646A" w:rsidRDefault="007F646A" w:rsidP="0079223E">
            <w:pPr>
              <w:spacing w:before="40" w:after="40"/>
              <w:ind w:left="0" w:firstLine="0"/>
              <w:rPr>
                <w:rFonts w:cs="Arial"/>
              </w:rPr>
            </w:pPr>
            <w:r w:rsidRPr="007F646A">
              <w:rPr>
                <w:rFonts w:cs="Arial"/>
              </w:rPr>
              <w:t>Weekly call with Acting Chief Executive and Deputy Chief Executive</w:t>
            </w:r>
          </w:p>
        </w:tc>
      </w:tr>
      <w:tr w:rsidR="007F646A" w:rsidRPr="0077119D" w14:paraId="5020F028" w14:textId="77777777" w:rsidTr="008A045C">
        <w:trPr>
          <w:trHeight w:val="58"/>
        </w:trPr>
        <w:tc>
          <w:tcPr>
            <w:tcW w:w="1586" w:type="dxa"/>
          </w:tcPr>
          <w:p w14:paraId="56B711CA" w14:textId="446F8239" w:rsidR="007F646A" w:rsidRDefault="007F646A" w:rsidP="0079223E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21</w:t>
            </w:r>
          </w:p>
        </w:tc>
        <w:tc>
          <w:tcPr>
            <w:tcW w:w="7499" w:type="dxa"/>
          </w:tcPr>
          <w:p w14:paraId="48326386" w14:textId="3DD505B5" w:rsidR="007F646A" w:rsidRDefault="007F646A" w:rsidP="0079223E">
            <w:pPr>
              <w:spacing w:before="40" w:after="4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Phone Call with Incoming Chief Executive </w:t>
            </w:r>
          </w:p>
        </w:tc>
      </w:tr>
      <w:tr w:rsidR="00FB429C" w:rsidRPr="0077119D" w14:paraId="6DF3C7EA" w14:textId="77777777" w:rsidTr="008A045C">
        <w:trPr>
          <w:trHeight w:val="58"/>
        </w:trPr>
        <w:tc>
          <w:tcPr>
            <w:tcW w:w="1586" w:type="dxa"/>
          </w:tcPr>
          <w:p w14:paraId="20077CF1" w14:textId="3D3D61BC" w:rsidR="00FB429C" w:rsidRDefault="00FB429C" w:rsidP="0079223E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29</w:t>
            </w:r>
          </w:p>
        </w:tc>
        <w:tc>
          <w:tcPr>
            <w:tcW w:w="7499" w:type="dxa"/>
          </w:tcPr>
          <w:p w14:paraId="5A50EF28" w14:textId="25B2064B" w:rsidR="00FB429C" w:rsidRDefault="00FB429C" w:rsidP="0079223E">
            <w:pPr>
              <w:spacing w:before="40" w:after="4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Meeting with LGBTQIA+ Network</w:t>
            </w:r>
          </w:p>
        </w:tc>
      </w:tr>
      <w:tr w:rsidR="0079223E" w:rsidRPr="0077119D" w14:paraId="14BABAAA" w14:textId="77777777" w:rsidTr="008A045C">
        <w:trPr>
          <w:trHeight w:val="58"/>
        </w:trPr>
        <w:tc>
          <w:tcPr>
            <w:tcW w:w="1586" w:type="dxa"/>
          </w:tcPr>
          <w:p w14:paraId="78EB778D" w14:textId="53F077A6" w:rsidR="0079223E" w:rsidRDefault="0079223E" w:rsidP="0079223E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9B2C98"/>
              </w:rPr>
              <w:t>MARCH</w:t>
            </w:r>
          </w:p>
        </w:tc>
        <w:tc>
          <w:tcPr>
            <w:tcW w:w="7499" w:type="dxa"/>
          </w:tcPr>
          <w:p w14:paraId="7C5645A5" w14:textId="77777777" w:rsidR="0079223E" w:rsidRPr="00D15B05" w:rsidRDefault="0079223E" w:rsidP="0079223E">
            <w:pPr>
              <w:spacing w:before="40" w:after="40"/>
              <w:rPr>
                <w:rFonts w:cs="Arial"/>
              </w:rPr>
            </w:pPr>
          </w:p>
        </w:tc>
      </w:tr>
      <w:tr w:rsidR="0079223E" w:rsidRPr="0077119D" w14:paraId="3EDBD544" w14:textId="77777777" w:rsidTr="008A045C">
        <w:trPr>
          <w:trHeight w:val="58"/>
        </w:trPr>
        <w:tc>
          <w:tcPr>
            <w:tcW w:w="1586" w:type="dxa"/>
          </w:tcPr>
          <w:p w14:paraId="40B8E70A" w14:textId="136E6AF2" w:rsidR="0079223E" w:rsidRDefault="009873F5" w:rsidP="0079223E">
            <w:pPr>
              <w:spacing w:before="40" w:after="40"/>
              <w:rPr>
                <w:rFonts w:cs="Arial"/>
                <w:b/>
                <w:bCs/>
                <w:color w:val="9B2C98"/>
              </w:rPr>
            </w:pPr>
            <w:r w:rsidRPr="009873F5">
              <w:rPr>
                <w:rFonts w:cs="Arial"/>
                <w:b/>
                <w:bCs/>
              </w:rPr>
              <w:t>5</w:t>
            </w:r>
          </w:p>
        </w:tc>
        <w:tc>
          <w:tcPr>
            <w:tcW w:w="7499" w:type="dxa"/>
          </w:tcPr>
          <w:p w14:paraId="10844F1D" w14:textId="58BA0A64" w:rsidR="0079223E" w:rsidRPr="00D15B05" w:rsidRDefault="009873F5" w:rsidP="0079223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Regional roundtable with East of England on the LGA White Paper </w:t>
            </w:r>
          </w:p>
        </w:tc>
      </w:tr>
      <w:tr w:rsidR="00180CBF" w:rsidRPr="0077119D" w14:paraId="36107DE7" w14:textId="77777777" w:rsidTr="008A045C">
        <w:trPr>
          <w:trHeight w:val="58"/>
        </w:trPr>
        <w:tc>
          <w:tcPr>
            <w:tcW w:w="1586" w:type="dxa"/>
          </w:tcPr>
          <w:p w14:paraId="37AEAF48" w14:textId="31BAE0FC" w:rsidR="00180CBF" w:rsidRPr="009873F5" w:rsidRDefault="00180CBF" w:rsidP="0079223E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7499" w:type="dxa"/>
          </w:tcPr>
          <w:p w14:paraId="43873BDE" w14:textId="7A9A75D3" w:rsidR="00180CBF" w:rsidRDefault="00180CBF" w:rsidP="0079223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Spring Budget media (TBC)</w:t>
            </w:r>
          </w:p>
        </w:tc>
      </w:tr>
      <w:tr w:rsidR="00B03CA7" w:rsidRPr="0077119D" w14:paraId="08A30DB0" w14:textId="77777777" w:rsidTr="008A045C">
        <w:trPr>
          <w:trHeight w:val="58"/>
        </w:trPr>
        <w:tc>
          <w:tcPr>
            <w:tcW w:w="1586" w:type="dxa"/>
          </w:tcPr>
          <w:p w14:paraId="61B48B6E" w14:textId="20E42E80" w:rsidR="00B03CA7" w:rsidRDefault="00B03CA7" w:rsidP="0079223E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7 </w:t>
            </w:r>
          </w:p>
        </w:tc>
        <w:tc>
          <w:tcPr>
            <w:tcW w:w="7499" w:type="dxa"/>
          </w:tcPr>
          <w:p w14:paraId="6655E79B" w14:textId="61FED8F8" w:rsidR="00B03CA7" w:rsidRDefault="00B03CA7" w:rsidP="0079223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Councillors’ Forum</w:t>
            </w:r>
          </w:p>
        </w:tc>
      </w:tr>
      <w:tr w:rsidR="00B03CA7" w:rsidRPr="0077119D" w14:paraId="4A777DC2" w14:textId="77777777" w:rsidTr="008A045C">
        <w:trPr>
          <w:trHeight w:val="58"/>
        </w:trPr>
        <w:tc>
          <w:tcPr>
            <w:tcW w:w="1586" w:type="dxa"/>
          </w:tcPr>
          <w:p w14:paraId="76FAD6A3" w14:textId="70B5E4CC" w:rsidR="00B03CA7" w:rsidRDefault="00B03CA7" w:rsidP="0079223E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7 </w:t>
            </w:r>
          </w:p>
        </w:tc>
        <w:tc>
          <w:tcPr>
            <w:tcW w:w="7499" w:type="dxa"/>
          </w:tcPr>
          <w:p w14:paraId="10092906" w14:textId="15BD3711" w:rsidR="00B03CA7" w:rsidRDefault="00B03CA7" w:rsidP="0079223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Executive Advisory Board</w:t>
            </w:r>
          </w:p>
        </w:tc>
      </w:tr>
      <w:tr w:rsidR="00120A38" w:rsidRPr="0077119D" w14:paraId="1D169012" w14:textId="77777777" w:rsidTr="008A045C">
        <w:trPr>
          <w:trHeight w:val="58"/>
        </w:trPr>
        <w:tc>
          <w:tcPr>
            <w:tcW w:w="1586" w:type="dxa"/>
          </w:tcPr>
          <w:p w14:paraId="038EDDB8" w14:textId="05A1D291" w:rsidR="00120A38" w:rsidRDefault="00120A38" w:rsidP="0079223E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</w:p>
        </w:tc>
        <w:tc>
          <w:tcPr>
            <w:tcW w:w="7499" w:type="dxa"/>
          </w:tcPr>
          <w:p w14:paraId="1ADCA0EE" w14:textId="2C17B7DA" w:rsidR="00120A38" w:rsidRDefault="00120A38" w:rsidP="0079223E">
            <w:pPr>
              <w:spacing w:before="40" w:after="40"/>
              <w:rPr>
                <w:rFonts w:cs="Arial"/>
              </w:rPr>
            </w:pPr>
            <w:r w:rsidRPr="007F646A">
              <w:rPr>
                <w:rFonts w:cs="Arial"/>
              </w:rPr>
              <w:t>Weekly call with Acting Chief Executive and Deputy Chief Executive</w:t>
            </w:r>
          </w:p>
        </w:tc>
      </w:tr>
    </w:tbl>
    <w:p w14:paraId="33AC04CA" w14:textId="77777777" w:rsidR="008B0CC4" w:rsidRDefault="008B0CC4" w:rsidP="002567EA">
      <w:pPr>
        <w:spacing w:after="120"/>
        <w:rPr>
          <w:rFonts w:cs="Arial"/>
          <w:b/>
          <w:bCs/>
          <w:color w:val="9B2C98"/>
        </w:rPr>
      </w:pPr>
    </w:p>
    <w:p w14:paraId="025E8A37" w14:textId="77777777" w:rsidR="009F51A9" w:rsidRPr="00917FF0" w:rsidRDefault="009F51A9" w:rsidP="006D311B">
      <w:pPr>
        <w:spacing w:after="120"/>
        <w:ind w:left="0" w:firstLine="0"/>
        <w:rPr>
          <w:rFonts w:cs="Arial"/>
          <w:b/>
          <w:bCs/>
          <w:color w:val="9B2C98"/>
        </w:rPr>
      </w:pPr>
      <w:r w:rsidRPr="00917FF0">
        <w:rPr>
          <w:rFonts w:cs="Arial"/>
          <w:b/>
          <w:bCs/>
          <w:color w:val="9B2C98"/>
        </w:rPr>
        <w:t>Meetings with organisations and individuals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86"/>
        <w:gridCol w:w="7499"/>
      </w:tblGrid>
      <w:tr w:rsidR="009F51A9" w:rsidRPr="0077119D" w14:paraId="7749710F" w14:textId="77777777" w:rsidTr="008A045C">
        <w:tc>
          <w:tcPr>
            <w:tcW w:w="1586" w:type="dxa"/>
          </w:tcPr>
          <w:p w14:paraId="7FE90FDB" w14:textId="0C60CE7F" w:rsidR="009F51A9" w:rsidRPr="00CF7D9D" w:rsidRDefault="00BF0A98" w:rsidP="002567EA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9B2C98"/>
              </w:rPr>
              <w:t>JANUARY</w:t>
            </w:r>
          </w:p>
        </w:tc>
        <w:tc>
          <w:tcPr>
            <w:tcW w:w="7499" w:type="dxa"/>
          </w:tcPr>
          <w:p w14:paraId="2B124763" w14:textId="77777777" w:rsidR="009F51A9" w:rsidRPr="0072280D" w:rsidRDefault="009F51A9" w:rsidP="002567EA">
            <w:pPr>
              <w:spacing w:before="40" w:after="40"/>
              <w:rPr>
                <w:rFonts w:cs="Arial"/>
                <w:color w:val="FF0000"/>
              </w:rPr>
            </w:pPr>
          </w:p>
        </w:tc>
      </w:tr>
      <w:tr w:rsidR="009F51A9" w:rsidRPr="0077119D" w14:paraId="4596D744" w14:textId="77777777" w:rsidTr="008A045C">
        <w:tc>
          <w:tcPr>
            <w:tcW w:w="1586" w:type="dxa"/>
          </w:tcPr>
          <w:p w14:paraId="57835352" w14:textId="49728440" w:rsidR="009F51A9" w:rsidRPr="002850E2" w:rsidRDefault="00E47DBE" w:rsidP="002567EA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79223E">
              <w:rPr>
                <w:rFonts w:cs="Arial"/>
                <w:b/>
                <w:bCs/>
              </w:rPr>
              <w:t>9</w:t>
            </w:r>
          </w:p>
        </w:tc>
        <w:tc>
          <w:tcPr>
            <w:tcW w:w="7499" w:type="dxa"/>
          </w:tcPr>
          <w:p w14:paraId="642048D4" w14:textId="0B9F7312" w:rsidR="009F51A9" w:rsidRPr="002850E2" w:rsidRDefault="009F3EAC" w:rsidP="002567EA">
            <w:pPr>
              <w:spacing w:before="40" w:after="40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Meeting with </w:t>
            </w:r>
            <w:r w:rsidR="0079223E">
              <w:rPr>
                <w:rFonts w:cs="Arial"/>
              </w:rPr>
              <w:t>Lord Adebowale, Chair, NHS Confederation</w:t>
            </w:r>
            <w:r>
              <w:rPr>
                <w:rFonts w:cs="Arial"/>
              </w:rPr>
              <w:t xml:space="preserve"> </w:t>
            </w:r>
          </w:p>
        </w:tc>
      </w:tr>
      <w:tr w:rsidR="00CA7132" w:rsidRPr="0077119D" w14:paraId="4D4FA839" w14:textId="77777777" w:rsidTr="008A045C">
        <w:tc>
          <w:tcPr>
            <w:tcW w:w="1586" w:type="dxa"/>
          </w:tcPr>
          <w:p w14:paraId="4E7DFF02" w14:textId="166AB8D5" w:rsidR="00CA7132" w:rsidRDefault="00BF0A98" w:rsidP="008B5524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9B2C98"/>
              </w:rPr>
              <w:t>FEBRUARY</w:t>
            </w:r>
          </w:p>
        </w:tc>
        <w:tc>
          <w:tcPr>
            <w:tcW w:w="7499" w:type="dxa"/>
          </w:tcPr>
          <w:p w14:paraId="52ACE164" w14:textId="77777777" w:rsidR="00CA7132" w:rsidRDefault="00CA7132" w:rsidP="008B5524">
            <w:pPr>
              <w:spacing w:before="40" w:after="40"/>
              <w:rPr>
                <w:rFonts w:cs="Arial"/>
              </w:rPr>
            </w:pPr>
          </w:p>
        </w:tc>
      </w:tr>
      <w:tr w:rsidR="008B5524" w:rsidRPr="0077119D" w14:paraId="603B2388" w14:textId="77777777" w:rsidTr="008A045C">
        <w:tc>
          <w:tcPr>
            <w:tcW w:w="1586" w:type="dxa"/>
          </w:tcPr>
          <w:p w14:paraId="511A64D4" w14:textId="4C3F512F" w:rsidR="008B5524" w:rsidRPr="002850E2" w:rsidRDefault="000B3E94" w:rsidP="008B5524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26</w:t>
            </w:r>
          </w:p>
        </w:tc>
        <w:tc>
          <w:tcPr>
            <w:tcW w:w="7499" w:type="dxa"/>
          </w:tcPr>
          <w:p w14:paraId="7C9AF879" w14:textId="35E247D6" w:rsidR="008B5524" w:rsidRPr="0032661B" w:rsidRDefault="000B3E94" w:rsidP="008B5524">
            <w:pPr>
              <w:spacing w:before="40" w:after="40"/>
              <w:ind w:left="0" w:firstLine="0"/>
              <w:rPr>
                <w:rFonts w:cs="Arial"/>
                <w:highlight w:val="yellow"/>
              </w:rPr>
            </w:pPr>
            <w:r w:rsidRPr="000B3E94">
              <w:rPr>
                <w:rFonts w:cs="Arial"/>
              </w:rPr>
              <w:t xml:space="preserve">Meeting with </w:t>
            </w:r>
            <w:r w:rsidR="004B46B4">
              <w:rPr>
                <w:rFonts w:cs="Arial"/>
              </w:rPr>
              <w:t xml:space="preserve">Sarah Calkin, </w:t>
            </w:r>
            <w:r w:rsidRPr="000B3E94">
              <w:rPr>
                <w:rFonts w:cs="Arial"/>
              </w:rPr>
              <w:t>Editor of Local Government Chronicle with Head of News</w:t>
            </w:r>
          </w:p>
        </w:tc>
      </w:tr>
    </w:tbl>
    <w:p w14:paraId="1BBEFCAD" w14:textId="77777777" w:rsidR="006D7722" w:rsidRDefault="006D7722" w:rsidP="00BF0A98">
      <w:pPr>
        <w:ind w:left="0" w:firstLine="0"/>
        <w:rPr>
          <w:rFonts w:cs="Arial"/>
          <w:b/>
          <w:bCs/>
          <w:color w:val="9B2C98"/>
        </w:rPr>
      </w:pPr>
    </w:p>
    <w:p w14:paraId="48BB6E92" w14:textId="77777777" w:rsidR="00C02EE1" w:rsidRPr="00917FF0" w:rsidRDefault="00C02EE1" w:rsidP="00BF0A98">
      <w:pPr>
        <w:ind w:left="0" w:firstLine="0"/>
        <w:rPr>
          <w:rFonts w:cs="Arial"/>
          <w:b/>
          <w:bCs/>
          <w:color w:val="9B2C98"/>
        </w:rPr>
      </w:pPr>
    </w:p>
    <w:p w14:paraId="34065E67" w14:textId="77777777" w:rsidR="009F51A9" w:rsidRPr="00917FF0" w:rsidRDefault="009F51A9" w:rsidP="002567EA">
      <w:pPr>
        <w:spacing w:after="120"/>
        <w:rPr>
          <w:rFonts w:cs="Arial"/>
          <w:b/>
          <w:bCs/>
          <w:color w:val="9B2C98"/>
        </w:rPr>
      </w:pPr>
      <w:r w:rsidRPr="00917FF0">
        <w:rPr>
          <w:rFonts w:cs="Arial"/>
          <w:b/>
          <w:bCs/>
          <w:color w:val="9B2C98"/>
        </w:rPr>
        <w:lastRenderedPageBreak/>
        <w:t>Events and speaking engagements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86"/>
        <w:gridCol w:w="7499"/>
      </w:tblGrid>
      <w:tr w:rsidR="009F51A9" w:rsidRPr="000E0FDC" w14:paraId="59D1D373" w14:textId="77777777" w:rsidTr="008A045C">
        <w:tc>
          <w:tcPr>
            <w:tcW w:w="1586" w:type="dxa"/>
          </w:tcPr>
          <w:p w14:paraId="7425EB6E" w14:textId="6710AB56" w:rsidR="009F51A9" w:rsidRPr="0072280D" w:rsidRDefault="00BF0A98" w:rsidP="002567EA">
            <w:pPr>
              <w:spacing w:before="40" w:after="40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9B2C98"/>
              </w:rPr>
              <w:t>JANUARY</w:t>
            </w:r>
          </w:p>
        </w:tc>
        <w:tc>
          <w:tcPr>
            <w:tcW w:w="7499" w:type="dxa"/>
          </w:tcPr>
          <w:p w14:paraId="6DC5D6E4" w14:textId="77777777" w:rsidR="009F51A9" w:rsidRPr="0072280D" w:rsidRDefault="009F51A9" w:rsidP="002567EA">
            <w:pPr>
              <w:spacing w:before="40" w:after="40"/>
              <w:rPr>
                <w:rFonts w:cs="Arial"/>
                <w:color w:val="FF0000"/>
              </w:rPr>
            </w:pPr>
          </w:p>
        </w:tc>
      </w:tr>
      <w:tr w:rsidR="00BD4A77" w:rsidRPr="000E0FDC" w14:paraId="3E613674" w14:textId="77777777" w:rsidTr="008A045C">
        <w:tc>
          <w:tcPr>
            <w:tcW w:w="1586" w:type="dxa"/>
          </w:tcPr>
          <w:p w14:paraId="0890B594" w14:textId="6F13D380" w:rsidR="00BD4A77" w:rsidRDefault="008659D8" w:rsidP="002567EA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3E2FF5">
              <w:rPr>
                <w:rFonts w:cs="Arial"/>
                <w:b/>
                <w:bCs/>
              </w:rPr>
              <w:t>9</w:t>
            </w:r>
          </w:p>
        </w:tc>
        <w:tc>
          <w:tcPr>
            <w:tcW w:w="7499" w:type="dxa"/>
          </w:tcPr>
          <w:p w14:paraId="0A397B3A" w14:textId="77777777" w:rsidR="00BD4A77" w:rsidRDefault="003E2FF5" w:rsidP="002567EA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LGA Parliamentary Reception with Minister Hoare, Jim McMahon MP, and</w:t>
            </w:r>
          </w:p>
          <w:p w14:paraId="3292A218" w14:textId="5D89547F" w:rsidR="003E2FF5" w:rsidRPr="000F5F89" w:rsidRDefault="003E2FF5" w:rsidP="002567EA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Helen Morgan MP </w:t>
            </w:r>
          </w:p>
        </w:tc>
      </w:tr>
      <w:tr w:rsidR="009F51A9" w:rsidRPr="000E0FDC" w14:paraId="3F593840" w14:textId="77777777" w:rsidTr="008A045C">
        <w:tc>
          <w:tcPr>
            <w:tcW w:w="1586" w:type="dxa"/>
          </w:tcPr>
          <w:p w14:paraId="61A9CEE6" w14:textId="69D822A0" w:rsidR="009F51A9" w:rsidRDefault="00F15E35" w:rsidP="002567EA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9B2C98"/>
              </w:rPr>
              <w:t>FEBRUARY</w:t>
            </w:r>
          </w:p>
        </w:tc>
        <w:tc>
          <w:tcPr>
            <w:tcW w:w="7499" w:type="dxa"/>
          </w:tcPr>
          <w:p w14:paraId="4A732B84" w14:textId="2969C979" w:rsidR="009F51A9" w:rsidRPr="00931A7C" w:rsidRDefault="009F51A9" w:rsidP="002567EA">
            <w:pPr>
              <w:spacing w:before="40" w:after="40"/>
              <w:rPr>
                <w:rFonts w:cs="Arial"/>
                <w:color w:val="FF0000"/>
                <w:highlight w:val="yellow"/>
              </w:rPr>
            </w:pPr>
          </w:p>
        </w:tc>
      </w:tr>
      <w:tr w:rsidR="009F51A9" w:rsidRPr="000E0FDC" w14:paraId="40DF6073" w14:textId="77777777" w:rsidTr="008A045C">
        <w:tc>
          <w:tcPr>
            <w:tcW w:w="1586" w:type="dxa"/>
          </w:tcPr>
          <w:p w14:paraId="5CCFCC29" w14:textId="16533B4F" w:rsidR="009F51A9" w:rsidRPr="00BB0139" w:rsidRDefault="009F51A9" w:rsidP="002567EA">
            <w:pPr>
              <w:spacing w:before="40" w:after="40"/>
              <w:rPr>
                <w:rFonts w:cs="Arial"/>
                <w:b/>
                <w:bCs/>
              </w:rPr>
            </w:pPr>
            <w:r w:rsidRPr="00BB0139">
              <w:rPr>
                <w:rFonts w:cs="Arial"/>
                <w:b/>
                <w:bCs/>
              </w:rPr>
              <w:t>1</w:t>
            </w:r>
            <w:r w:rsidR="00BB0139" w:rsidRPr="00BB0139">
              <w:rPr>
                <w:rFonts w:cs="Arial"/>
                <w:b/>
                <w:bCs/>
              </w:rPr>
              <w:t>3-14</w:t>
            </w:r>
          </w:p>
        </w:tc>
        <w:tc>
          <w:tcPr>
            <w:tcW w:w="7499" w:type="dxa"/>
          </w:tcPr>
          <w:p w14:paraId="29C8BEC3" w14:textId="77777777" w:rsidR="00BB0139" w:rsidRPr="00BB0139" w:rsidRDefault="00BB0139" w:rsidP="002567EA">
            <w:pPr>
              <w:spacing w:before="40" w:after="40"/>
              <w:rPr>
                <w:rFonts w:cs="Arial"/>
              </w:rPr>
            </w:pPr>
            <w:r w:rsidRPr="00BB0139">
              <w:rPr>
                <w:rFonts w:cs="Arial"/>
              </w:rPr>
              <w:t xml:space="preserve">UK LGA Forum, Belfast – Meetings between LGA, WLGA, COSLA, and </w:t>
            </w:r>
          </w:p>
          <w:p w14:paraId="2AD823BA" w14:textId="1CA61037" w:rsidR="009F51A9" w:rsidRPr="00BB0139" w:rsidRDefault="00BB0139" w:rsidP="002567EA">
            <w:pPr>
              <w:spacing w:before="40" w:after="40"/>
              <w:rPr>
                <w:rFonts w:cs="Arial"/>
              </w:rPr>
            </w:pPr>
            <w:r w:rsidRPr="00BB0139">
              <w:rPr>
                <w:rFonts w:cs="Arial"/>
              </w:rPr>
              <w:t>NILGA</w:t>
            </w:r>
          </w:p>
        </w:tc>
      </w:tr>
      <w:tr w:rsidR="004B46B4" w:rsidRPr="000E0FDC" w14:paraId="740AB257" w14:textId="77777777" w:rsidTr="008A045C">
        <w:tc>
          <w:tcPr>
            <w:tcW w:w="1586" w:type="dxa"/>
          </w:tcPr>
          <w:p w14:paraId="49D1C602" w14:textId="713E29D4" w:rsidR="004B46B4" w:rsidRPr="00BB0139" w:rsidRDefault="004B46B4" w:rsidP="002567EA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27</w:t>
            </w:r>
          </w:p>
        </w:tc>
        <w:tc>
          <w:tcPr>
            <w:tcW w:w="7499" w:type="dxa"/>
          </w:tcPr>
          <w:p w14:paraId="0FA625F4" w14:textId="15EA1686" w:rsidR="004B46B4" w:rsidRPr="00BB0139" w:rsidRDefault="00B6308D" w:rsidP="002567EA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National Care Service Summit – Unison and Fabian Society </w:t>
            </w:r>
            <w:r w:rsidR="004B46B4">
              <w:rPr>
                <w:rFonts w:cs="Arial"/>
              </w:rPr>
              <w:t xml:space="preserve"> </w:t>
            </w:r>
          </w:p>
        </w:tc>
      </w:tr>
      <w:tr w:rsidR="009F51A9" w:rsidRPr="000E0FDC" w14:paraId="7E68BA75" w14:textId="77777777" w:rsidTr="008A045C">
        <w:tc>
          <w:tcPr>
            <w:tcW w:w="1586" w:type="dxa"/>
          </w:tcPr>
          <w:p w14:paraId="5483F95D" w14:textId="2F2F6C94" w:rsidR="009F51A9" w:rsidRPr="0072280D" w:rsidRDefault="00F15E35" w:rsidP="002567EA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9B2C98"/>
              </w:rPr>
              <w:t>MARCH</w:t>
            </w:r>
            <w:r w:rsidR="003238E3">
              <w:rPr>
                <w:rFonts w:cs="Arial"/>
                <w:b/>
                <w:bCs/>
                <w:color w:val="9B2C98"/>
              </w:rPr>
              <w:t xml:space="preserve"> </w:t>
            </w:r>
          </w:p>
        </w:tc>
        <w:tc>
          <w:tcPr>
            <w:tcW w:w="7499" w:type="dxa"/>
          </w:tcPr>
          <w:p w14:paraId="6602399A" w14:textId="12954681" w:rsidR="009F51A9" w:rsidRPr="00931A7C" w:rsidRDefault="009F51A9" w:rsidP="002567EA">
            <w:pPr>
              <w:spacing w:before="40" w:after="40"/>
              <w:rPr>
                <w:rFonts w:cs="Arial"/>
                <w:highlight w:val="yellow"/>
              </w:rPr>
            </w:pPr>
          </w:p>
        </w:tc>
      </w:tr>
      <w:tr w:rsidR="003238E3" w:rsidRPr="000E0FDC" w14:paraId="07434637" w14:textId="77777777" w:rsidTr="003238E3">
        <w:tc>
          <w:tcPr>
            <w:tcW w:w="1586" w:type="dxa"/>
          </w:tcPr>
          <w:p w14:paraId="49FA35AB" w14:textId="5B6C0EDC" w:rsidR="003238E3" w:rsidRDefault="00D134C8" w:rsidP="002567EA">
            <w:pPr>
              <w:spacing w:before="40" w:after="40"/>
              <w:rPr>
                <w:rFonts w:cs="Arial"/>
                <w:b/>
                <w:bCs/>
                <w:color w:val="9B2C98"/>
              </w:rPr>
            </w:pPr>
            <w:r w:rsidRPr="00D134C8">
              <w:rPr>
                <w:rFonts w:cs="Arial"/>
                <w:b/>
                <w:bCs/>
              </w:rPr>
              <w:t>7</w:t>
            </w:r>
          </w:p>
        </w:tc>
        <w:tc>
          <w:tcPr>
            <w:tcW w:w="7499" w:type="dxa"/>
            <w:shd w:val="clear" w:color="auto" w:fill="auto"/>
          </w:tcPr>
          <w:p w14:paraId="1EE9B7F7" w14:textId="4C64C371" w:rsidR="003238E3" w:rsidRPr="003238E3" w:rsidRDefault="00AC6DFD" w:rsidP="00D134C8">
            <w:pPr>
              <w:rPr>
                <w:rFonts w:cs="Arial"/>
              </w:rPr>
            </w:pPr>
            <w:hyperlink r:id="rId11" w:history="1">
              <w:r w:rsidR="00D134C8" w:rsidRPr="00731B60">
                <w:rPr>
                  <w:rStyle w:val="Hyperlink"/>
                  <w:rFonts w:cs="Arial"/>
                </w:rPr>
                <w:t>Smith Square debate on AI</w:t>
              </w:r>
            </w:hyperlink>
          </w:p>
        </w:tc>
      </w:tr>
    </w:tbl>
    <w:p w14:paraId="12C621D4" w14:textId="77777777" w:rsidR="009F51A9" w:rsidRPr="00C803F3" w:rsidRDefault="009F51A9" w:rsidP="009F51A9">
      <w:pPr>
        <w:pStyle w:val="ListParagraph"/>
        <w:ind w:left="360" w:firstLine="0"/>
      </w:pPr>
    </w:p>
    <w:p w14:paraId="6155D215" w14:textId="77777777" w:rsidR="00C76DB2" w:rsidRPr="00751F79" w:rsidRDefault="00C76DB2" w:rsidP="00C76DB2"/>
    <w:sectPr w:rsidR="00C76DB2" w:rsidRPr="00751F79" w:rsidSect="00100350"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C472" w14:textId="77777777" w:rsidR="0062786A" w:rsidRDefault="0062786A" w:rsidP="0052129E">
      <w:r>
        <w:separator/>
      </w:r>
    </w:p>
  </w:endnote>
  <w:endnote w:type="continuationSeparator" w:id="0">
    <w:p w14:paraId="4BC3C5F9" w14:textId="77777777" w:rsidR="0062786A" w:rsidRDefault="0062786A" w:rsidP="0052129E">
      <w:r>
        <w:continuationSeparator/>
      </w:r>
    </w:p>
  </w:endnote>
  <w:endnote w:type="continuationNotice" w:id="1">
    <w:p w14:paraId="70F02A8B" w14:textId="77777777" w:rsidR="0062786A" w:rsidRDefault="0062786A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3A58" w14:textId="77777777" w:rsidR="008B5701" w:rsidRDefault="008B5701" w:rsidP="0052129E"/>
  <w:p w14:paraId="0DB53357" w14:textId="77777777" w:rsidR="007D6682" w:rsidRPr="00153423" w:rsidRDefault="007D6682" w:rsidP="005212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B616" w14:textId="77777777" w:rsidR="00116A8C" w:rsidRPr="00116A8C" w:rsidRDefault="00116A8C" w:rsidP="00116A8C">
    <w:pPr>
      <w:spacing w:after="0" w:line="240" w:lineRule="auto"/>
      <w:ind w:left="-907" w:right="-907"/>
      <w:rPr>
        <w:rFonts w:cs="Arial"/>
        <w:noProof/>
        <w:sz w:val="18"/>
        <w:szCs w:val="18"/>
      </w:rPr>
    </w:pPr>
    <w:r w:rsidRPr="00116A8C">
      <w:rPr>
        <w:rFonts w:cs="Arial"/>
        <w:noProof/>
        <w:sz w:val="18"/>
        <w:szCs w:val="18"/>
      </w:rPr>
      <w:t xml:space="preserve">18 Smith Square, London, SW1P 3HZ      </w:t>
    </w:r>
    <w:hyperlink r:id="rId1" w:history="1">
      <w:r w:rsidRPr="00116A8C">
        <w:rPr>
          <w:rFonts w:cs="Arial"/>
          <w:noProof/>
          <w:color w:val="000000"/>
          <w:sz w:val="18"/>
          <w:szCs w:val="18"/>
        </w:rPr>
        <w:t>www.local.gov.uk</w:t>
      </w:r>
    </w:hyperlink>
    <w:r w:rsidRPr="00116A8C">
      <w:rPr>
        <w:rFonts w:cs="Arial"/>
        <w:noProof/>
        <w:sz w:val="18"/>
        <w:szCs w:val="18"/>
      </w:rPr>
      <w:t xml:space="preserve">      </w:t>
    </w:r>
    <w:r w:rsidRPr="00116A8C">
      <w:rPr>
        <w:rFonts w:cs="Arial"/>
        <w:b/>
        <w:noProof/>
        <w:sz w:val="18"/>
        <w:szCs w:val="18"/>
      </w:rPr>
      <w:t xml:space="preserve">Telephone </w:t>
    </w:r>
    <w:r w:rsidRPr="00116A8C">
      <w:rPr>
        <w:rFonts w:cs="Arial"/>
        <w:noProof/>
        <w:sz w:val="18"/>
        <w:szCs w:val="18"/>
      </w:rPr>
      <w:t xml:space="preserve">020 7664 3000      </w:t>
    </w:r>
    <w:r w:rsidRPr="00116A8C">
      <w:rPr>
        <w:rFonts w:cs="Arial"/>
        <w:b/>
        <w:noProof/>
        <w:sz w:val="18"/>
        <w:szCs w:val="18"/>
      </w:rPr>
      <w:t xml:space="preserve">Email </w:t>
    </w:r>
    <w:hyperlink r:id="rId2" w:history="1">
      <w:r w:rsidRPr="00116A8C">
        <w:rPr>
          <w:rFonts w:cs="Arial"/>
          <w:noProof/>
          <w:color w:val="000000"/>
          <w:sz w:val="18"/>
          <w:szCs w:val="18"/>
        </w:rPr>
        <w:t>info@local.gov.uk</w:t>
      </w:r>
    </w:hyperlink>
    <w:r w:rsidRPr="00116A8C">
      <w:rPr>
        <w:rFonts w:cs="Arial"/>
        <w:noProof/>
        <w:sz w:val="18"/>
        <w:szCs w:val="18"/>
      </w:rPr>
      <w:t xml:space="preserve">     </w:t>
    </w:r>
    <w:r w:rsidRPr="00116A8C">
      <w:rPr>
        <w:rFonts w:cs="Arial"/>
        <w:noProof/>
        <w:sz w:val="18"/>
        <w:szCs w:val="18"/>
      </w:rPr>
      <w:br/>
      <w:t>Local Government Association company number 11177145</w:t>
    </w:r>
  </w:p>
  <w:p w14:paraId="0F1DACA3" w14:textId="5E1C96C9" w:rsidR="00116A8C" w:rsidRDefault="00116A8C" w:rsidP="00116A8C">
    <w:pPr>
      <w:spacing w:after="0" w:line="240" w:lineRule="auto"/>
      <w:ind w:left="-907" w:right="-907"/>
      <w:rPr>
        <w:rFonts w:cs="Arial"/>
        <w:noProof/>
        <w:sz w:val="18"/>
        <w:szCs w:val="18"/>
      </w:rPr>
    </w:pPr>
    <w:r w:rsidRPr="00116A8C">
      <w:rPr>
        <w:rFonts w:cs="Arial"/>
        <w:noProof/>
        <w:sz w:val="18"/>
        <w:szCs w:val="18"/>
      </w:rPr>
      <w:t>Improvement and Development Agency for Local Government company number 03675577</w:t>
    </w:r>
    <w:r w:rsidRPr="00116A8C">
      <w:rPr>
        <w:rFonts w:cs="Arial"/>
        <w:noProof/>
        <w:sz w:val="18"/>
        <w:szCs w:val="18"/>
      </w:rPr>
      <w:br/>
    </w:r>
    <w:r w:rsidRPr="00116A8C">
      <w:rPr>
        <w:rFonts w:cs="Arial"/>
        <w:b/>
        <w:noProof/>
        <w:sz w:val="18"/>
        <w:szCs w:val="18"/>
      </w:rPr>
      <w:t>Chairman:</w:t>
    </w:r>
    <w:r w:rsidRPr="00116A8C">
      <w:rPr>
        <w:rFonts w:cs="Arial"/>
        <w:noProof/>
        <w:sz w:val="18"/>
        <w:szCs w:val="18"/>
      </w:rPr>
      <w:t xml:space="preserve"> Councillor </w:t>
    </w:r>
    <w:r w:rsidR="00C76DB2">
      <w:rPr>
        <w:rFonts w:cs="Arial"/>
        <w:noProof/>
        <w:sz w:val="18"/>
        <w:szCs w:val="18"/>
      </w:rPr>
      <w:t>Shaun Davies</w:t>
    </w:r>
    <w:r w:rsidRPr="00116A8C">
      <w:rPr>
        <w:rFonts w:cs="Arial"/>
        <w:noProof/>
        <w:sz w:val="18"/>
        <w:szCs w:val="18"/>
      </w:rPr>
      <w:t xml:space="preserve">   </w:t>
    </w:r>
    <w:r w:rsidR="001169DA" w:rsidRPr="001169DA">
      <w:rPr>
        <w:rFonts w:cs="Arial"/>
        <w:b/>
        <w:bCs/>
        <w:noProof/>
        <w:sz w:val="18"/>
        <w:szCs w:val="18"/>
      </w:rPr>
      <w:t>Acting</w:t>
    </w:r>
    <w:r w:rsidR="001169DA">
      <w:rPr>
        <w:rFonts w:cs="Arial"/>
        <w:noProof/>
        <w:sz w:val="18"/>
        <w:szCs w:val="18"/>
      </w:rPr>
      <w:t xml:space="preserve"> </w:t>
    </w:r>
    <w:r w:rsidRPr="00116A8C">
      <w:rPr>
        <w:rFonts w:cs="Arial"/>
        <w:b/>
        <w:noProof/>
        <w:sz w:val="18"/>
        <w:szCs w:val="18"/>
      </w:rPr>
      <w:t>Chief Executive:</w:t>
    </w:r>
    <w:r w:rsidRPr="00116A8C">
      <w:rPr>
        <w:rFonts w:cs="Arial"/>
        <w:noProof/>
        <w:sz w:val="18"/>
        <w:szCs w:val="18"/>
      </w:rPr>
      <w:t xml:space="preserve"> </w:t>
    </w:r>
    <w:r w:rsidR="001169DA">
      <w:rPr>
        <w:rFonts w:cs="Arial"/>
        <w:noProof/>
        <w:sz w:val="18"/>
        <w:szCs w:val="18"/>
      </w:rPr>
      <w:t>Sarah Pickup</w:t>
    </w:r>
    <w:r w:rsidRPr="00116A8C">
      <w:rPr>
        <w:rFonts w:cs="Arial"/>
        <w:noProof/>
        <w:sz w:val="18"/>
        <w:szCs w:val="18"/>
      </w:rPr>
      <w:t xml:space="preserve"> </w:t>
    </w:r>
    <w:r w:rsidR="00072D61">
      <w:rPr>
        <w:rFonts w:cs="Arial"/>
        <w:noProof/>
        <w:sz w:val="18"/>
        <w:szCs w:val="18"/>
      </w:rPr>
      <w:t>CBE</w:t>
    </w:r>
    <w:r w:rsidRPr="00116A8C">
      <w:rPr>
        <w:rFonts w:cs="Arial"/>
        <w:noProof/>
        <w:sz w:val="18"/>
        <w:szCs w:val="18"/>
      </w:rPr>
      <w:t xml:space="preserve">  </w:t>
    </w:r>
    <w:r w:rsidRPr="00116A8C">
      <w:rPr>
        <w:rFonts w:cs="Arial"/>
        <w:b/>
        <w:noProof/>
        <w:sz w:val="18"/>
        <w:szCs w:val="18"/>
      </w:rPr>
      <w:t>President:</w:t>
    </w:r>
    <w:r w:rsidRPr="00116A8C">
      <w:rPr>
        <w:rFonts w:cs="Arial"/>
        <w:noProof/>
        <w:sz w:val="18"/>
        <w:szCs w:val="18"/>
      </w:rPr>
      <w:t xml:space="preserve"> Baroness Grey-Thompson</w:t>
    </w:r>
  </w:p>
  <w:p w14:paraId="40F61057" w14:textId="77777777" w:rsidR="00AC6DFD" w:rsidRDefault="00AC6DFD" w:rsidP="00116A8C">
    <w:pPr>
      <w:spacing w:after="0" w:line="240" w:lineRule="auto"/>
      <w:ind w:left="-907" w:right="-907"/>
      <w:rPr>
        <w:rFonts w:cs="Arial"/>
        <w:noProof/>
        <w:sz w:val="18"/>
        <w:szCs w:val="18"/>
      </w:rPr>
    </w:pPr>
  </w:p>
  <w:p w14:paraId="0FA2B9EB" w14:textId="77777777" w:rsidR="00AC6DFD" w:rsidRPr="00116A8C" w:rsidRDefault="00AC6DFD" w:rsidP="00116A8C">
    <w:pPr>
      <w:spacing w:after="0" w:line="240" w:lineRule="auto"/>
      <w:ind w:left="-907" w:right="-907"/>
      <w:rPr>
        <w:rFonts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236E" w14:textId="77777777" w:rsidR="0062786A" w:rsidRDefault="0062786A" w:rsidP="0052129E">
      <w:r>
        <w:separator/>
      </w:r>
    </w:p>
  </w:footnote>
  <w:footnote w:type="continuationSeparator" w:id="0">
    <w:p w14:paraId="7E87DAC3" w14:textId="77777777" w:rsidR="0062786A" w:rsidRDefault="0062786A" w:rsidP="0052129E">
      <w:r>
        <w:continuationSeparator/>
      </w:r>
    </w:p>
  </w:footnote>
  <w:footnote w:type="continuationNotice" w:id="1">
    <w:p w14:paraId="05CB3587" w14:textId="77777777" w:rsidR="0062786A" w:rsidRDefault="0062786A" w:rsidP="00521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29AF" w14:textId="621F01AC" w:rsidR="00116A8C" w:rsidRDefault="00116A8C" w:rsidP="00116A8C">
    <w:pPr>
      <w:tabs>
        <w:tab w:val="left" w:pos="5940"/>
      </w:tabs>
      <w:spacing w:after="0" w:line="240" w:lineRule="auto"/>
      <w:rPr>
        <w:rFonts w:eastAsia="Calibri"/>
      </w:rPr>
    </w:pPr>
    <w:r w:rsidRPr="00116A8C">
      <w:rPr>
        <w:rFonts w:eastAsia="Calibri"/>
      </w:rPr>
      <w:tab/>
    </w:r>
  </w:p>
  <w:p w14:paraId="1D4BEBBB" w14:textId="049F338A" w:rsidR="00116A8C" w:rsidRDefault="00116A8C" w:rsidP="00116A8C">
    <w:pPr>
      <w:tabs>
        <w:tab w:val="left" w:pos="5940"/>
      </w:tabs>
      <w:spacing w:after="0" w:line="240" w:lineRule="auto"/>
      <w:rPr>
        <w:rFonts w:eastAsia="Calibri"/>
      </w:rPr>
    </w:pPr>
  </w:p>
  <w:p w14:paraId="6A88D700" w14:textId="77777777" w:rsidR="00116A8C" w:rsidRPr="00116A8C" w:rsidRDefault="00116A8C" w:rsidP="00116A8C">
    <w:pPr>
      <w:tabs>
        <w:tab w:val="left" w:pos="5940"/>
      </w:tabs>
      <w:spacing w:after="0" w:line="240" w:lineRule="auto"/>
      <w:rPr>
        <w:rFonts w:eastAsia="Calibri"/>
      </w:rPr>
    </w:pPr>
  </w:p>
  <w:tbl>
    <w:tblPr>
      <w:tblStyle w:val="TableGrid1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116A8C" w:rsidRPr="00116A8C" w14:paraId="3A69944A" w14:textId="77777777" w:rsidTr="00A03CA9">
      <w:trPr>
        <w:trHeight w:val="416"/>
      </w:trPr>
      <w:tc>
        <w:tcPr>
          <w:tcW w:w="5812" w:type="dxa"/>
          <w:vMerge w:val="restart"/>
        </w:tcPr>
        <w:p w14:paraId="0D26F6EB" w14:textId="77777777" w:rsidR="00116A8C" w:rsidRPr="00116A8C" w:rsidRDefault="00116A8C" w:rsidP="00116A8C">
          <w:pPr>
            <w:spacing w:after="0" w:line="276" w:lineRule="auto"/>
          </w:pPr>
          <w:r w:rsidRPr="00116A8C">
            <w:rPr>
              <w:noProof/>
              <w:lang w:val="en-US"/>
            </w:rPr>
            <w:drawing>
              <wp:inline distT="0" distB="0" distL="0" distR="0" wp14:anchorId="3CBF1B19" wp14:editId="0A7F5E7C">
                <wp:extent cx="1143000" cy="678180"/>
                <wp:effectExtent l="0" t="0" r="0" b="7620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149" cy="68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2107303774"/>
          <w:placeholder>
            <w:docPart w:val="C6EF2A33DD534CA4BFFE37353FACFA4E"/>
          </w:placeholder>
        </w:sdtPr>
        <w:sdtEndPr/>
        <w:sdtContent>
          <w:tc>
            <w:tcPr>
              <w:tcW w:w="4106" w:type="dxa"/>
            </w:tcPr>
            <w:p w14:paraId="2ADB4EC5" w14:textId="6ACC29FE" w:rsidR="00116A8C" w:rsidRPr="00116A8C" w:rsidRDefault="00116A8C" w:rsidP="00116A8C">
              <w:pPr>
                <w:spacing w:after="0" w:line="276" w:lineRule="auto"/>
              </w:pPr>
              <w:r>
                <w:t xml:space="preserve">Councillors’ Forum </w:t>
              </w:r>
            </w:p>
          </w:tc>
        </w:sdtContent>
      </w:sdt>
    </w:tr>
    <w:tr w:rsidR="00116A8C" w:rsidRPr="00116A8C" w14:paraId="42EC8D15" w14:textId="77777777" w:rsidTr="00A03CA9">
      <w:trPr>
        <w:trHeight w:val="406"/>
      </w:trPr>
      <w:tc>
        <w:tcPr>
          <w:tcW w:w="5812" w:type="dxa"/>
          <w:vMerge/>
        </w:tcPr>
        <w:p w14:paraId="7F6AA19D" w14:textId="77777777" w:rsidR="00116A8C" w:rsidRPr="00116A8C" w:rsidRDefault="00116A8C" w:rsidP="00116A8C">
          <w:pPr>
            <w:spacing w:after="0" w:line="276" w:lineRule="auto"/>
          </w:pPr>
        </w:p>
      </w:tc>
      <w:tc>
        <w:tcPr>
          <w:tcW w:w="4106" w:type="dxa"/>
        </w:tcPr>
        <w:sdt>
          <w:sdtPr>
            <w:alias w:val="Date"/>
            <w:tag w:val="Date"/>
            <w:id w:val="1721939361"/>
            <w:placeholder>
              <w:docPart w:val="72B62A54EED14EF4A9F4C681B9962FB0"/>
            </w:placeholder>
            <w:date w:fullDate="2024-03-07T00:00:00Z">
              <w:dateFormat w:val="d MMMM yyyy"/>
              <w:lid w:val="en-GB"/>
              <w:storeMappedDataAs w:val="text"/>
              <w:calendar w:val="gregorian"/>
            </w:date>
          </w:sdtPr>
          <w:sdtEndPr/>
          <w:sdtContent>
            <w:p w14:paraId="38C6EFDC" w14:textId="33BD4DF8" w:rsidR="00116A8C" w:rsidRPr="00116A8C" w:rsidRDefault="00193FCA" w:rsidP="00116A8C">
              <w:pPr>
                <w:spacing w:after="0" w:line="276" w:lineRule="auto"/>
              </w:pPr>
              <w:r>
                <w:t>7 March</w:t>
              </w:r>
              <w:r w:rsidR="005901E5">
                <w:t xml:space="preserve"> 2024</w:t>
              </w:r>
            </w:p>
          </w:sdtContent>
        </w:sdt>
      </w:tc>
    </w:tr>
    <w:tr w:rsidR="00116A8C" w:rsidRPr="00116A8C" w14:paraId="640ACB55" w14:textId="77777777" w:rsidTr="00A03CA9">
      <w:trPr>
        <w:trHeight w:val="80"/>
      </w:trPr>
      <w:tc>
        <w:tcPr>
          <w:tcW w:w="5812" w:type="dxa"/>
          <w:vMerge/>
        </w:tcPr>
        <w:p w14:paraId="07ED4762" w14:textId="77777777" w:rsidR="00116A8C" w:rsidRPr="00116A8C" w:rsidRDefault="00116A8C" w:rsidP="00116A8C">
          <w:pPr>
            <w:spacing w:after="0" w:line="276" w:lineRule="auto"/>
          </w:pPr>
        </w:p>
      </w:tc>
      <w:tc>
        <w:tcPr>
          <w:tcW w:w="4106" w:type="dxa"/>
        </w:tcPr>
        <w:p w14:paraId="34D82B88" w14:textId="77777777" w:rsidR="00116A8C" w:rsidRPr="00116A8C" w:rsidRDefault="00116A8C" w:rsidP="00116A8C">
          <w:pPr>
            <w:spacing w:after="0" w:line="276" w:lineRule="auto"/>
          </w:pPr>
        </w:p>
      </w:tc>
    </w:tr>
  </w:tbl>
  <w:p w14:paraId="5E7FB573" w14:textId="77777777" w:rsidR="00116A8C" w:rsidRDefault="00116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393772B"/>
    <w:multiLevelType w:val="multilevel"/>
    <w:tmpl w:val="E57208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48C6BB5"/>
    <w:multiLevelType w:val="hybridMultilevel"/>
    <w:tmpl w:val="69F20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95C59"/>
    <w:multiLevelType w:val="multilevel"/>
    <w:tmpl w:val="D53A8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5"/>
  </w:num>
  <w:num w:numId="3" w16cid:durableId="1540703762">
    <w:abstractNumId w:val="24"/>
  </w:num>
  <w:num w:numId="4" w16cid:durableId="266043126">
    <w:abstractNumId w:val="21"/>
  </w:num>
  <w:num w:numId="5" w16cid:durableId="737870857">
    <w:abstractNumId w:val="16"/>
  </w:num>
  <w:num w:numId="6" w16cid:durableId="864563898">
    <w:abstractNumId w:val="15"/>
  </w:num>
  <w:num w:numId="7" w16cid:durableId="1884904477">
    <w:abstractNumId w:val="18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9"/>
  </w:num>
  <w:num w:numId="19" w16cid:durableId="1888104346">
    <w:abstractNumId w:val="27"/>
  </w:num>
  <w:num w:numId="20" w16cid:durableId="2125614591">
    <w:abstractNumId w:val="23"/>
  </w:num>
  <w:num w:numId="21" w16cid:durableId="707417768">
    <w:abstractNumId w:val="14"/>
  </w:num>
  <w:num w:numId="22" w16cid:durableId="1433285686">
    <w:abstractNumId w:val="29"/>
  </w:num>
  <w:num w:numId="23" w16cid:durableId="456415534">
    <w:abstractNumId w:val="17"/>
  </w:num>
  <w:num w:numId="24" w16cid:durableId="564144700">
    <w:abstractNumId w:val="20"/>
  </w:num>
  <w:num w:numId="25" w16cid:durableId="726152727">
    <w:abstractNumId w:val="22"/>
  </w:num>
  <w:num w:numId="26" w16cid:durableId="1593781688">
    <w:abstractNumId w:val="12"/>
  </w:num>
  <w:num w:numId="27" w16cid:durableId="1085616124">
    <w:abstractNumId w:val="13"/>
  </w:num>
  <w:num w:numId="28" w16cid:durableId="1913392246">
    <w:abstractNumId w:val="26"/>
  </w:num>
  <w:num w:numId="29" w16cid:durableId="2050181649">
    <w:abstractNumId w:val="2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ascii="Arial" w:hAnsi="Arial" w:cs="Arial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7" w:hanging="482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 w16cid:durableId="31977658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8C"/>
    <w:rsid w:val="00003DE5"/>
    <w:rsid w:val="000040DD"/>
    <w:rsid w:val="00007035"/>
    <w:rsid w:val="00007332"/>
    <w:rsid w:val="00012642"/>
    <w:rsid w:val="00014667"/>
    <w:rsid w:val="00016C66"/>
    <w:rsid w:val="00023063"/>
    <w:rsid w:val="00040779"/>
    <w:rsid w:val="00040B3E"/>
    <w:rsid w:val="00042F32"/>
    <w:rsid w:val="00046CC5"/>
    <w:rsid w:val="00052698"/>
    <w:rsid w:val="00061EB9"/>
    <w:rsid w:val="0006405D"/>
    <w:rsid w:val="00071A30"/>
    <w:rsid w:val="000723EA"/>
    <w:rsid w:val="00072D61"/>
    <w:rsid w:val="00075EDA"/>
    <w:rsid w:val="0008475A"/>
    <w:rsid w:val="00085B6E"/>
    <w:rsid w:val="000913D1"/>
    <w:rsid w:val="00095F0F"/>
    <w:rsid w:val="000A3930"/>
    <w:rsid w:val="000A6DBE"/>
    <w:rsid w:val="000A6F0D"/>
    <w:rsid w:val="000B0536"/>
    <w:rsid w:val="000B07DB"/>
    <w:rsid w:val="000B3411"/>
    <w:rsid w:val="000B34AE"/>
    <w:rsid w:val="000B3E94"/>
    <w:rsid w:val="000C083B"/>
    <w:rsid w:val="000D27C5"/>
    <w:rsid w:val="000E1C90"/>
    <w:rsid w:val="000E7F0E"/>
    <w:rsid w:val="000F172E"/>
    <w:rsid w:val="000F53F7"/>
    <w:rsid w:val="000F5F89"/>
    <w:rsid w:val="00100350"/>
    <w:rsid w:val="00101837"/>
    <w:rsid w:val="0010218D"/>
    <w:rsid w:val="0011364A"/>
    <w:rsid w:val="001169DA"/>
    <w:rsid w:val="00116A8C"/>
    <w:rsid w:val="001208E4"/>
    <w:rsid w:val="00120A38"/>
    <w:rsid w:val="001235EE"/>
    <w:rsid w:val="00125CDC"/>
    <w:rsid w:val="00125D0E"/>
    <w:rsid w:val="001264B1"/>
    <w:rsid w:val="00130654"/>
    <w:rsid w:val="00130846"/>
    <w:rsid w:val="00135DA3"/>
    <w:rsid w:val="00143FF7"/>
    <w:rsid w:val="00144168"/>
    <w:rsid w:val="00151EED"/>
    <w:rsid w:val="00153423"/>
    <w:rsid w:val="00155A28"/>
    <w:rsid w:val="0016146B"/>
    <w:rsid w:val="001719D2"/>
    <w:rsid w:val="00177931"/>
    <w:rsid w:val="00180CBF"/>
    <w:rsid w:val="001879BE"/>
    <w:rsid w:val="00191EF5"/>
    <w:rsid w:val="00193FCA"/>
    <w:rsid w:val="00195A64"/>
    <w:rsid w:val="001A6528"/>
    <w:rsid w:val="001C0B7F"/>
    <w:rsid w:val="001C3CA5"/>
    <w:rsid w:val="001C403B"/>
    <w:rsid w:val="001D0E03"/>
    <w:rsid w:val="001D4829"/>
    <w:rsid w:val="001E3B88"/>
    <w:rsid w:val="001E48CA"/>
    <w:rsid w:val="0020025E"/>
    <w:rsid w:val="002003CF"/>
    <w:rsid w:val="00201126"/>
    <w:rsid w:val="002013E6"/>
    <w:rsid w:val="00201BBD"/>
    <w:rsid w:val="0020342C"/>
    <w:rsid w:val="00204E39"/>
    <w:rsid w:val="00207C69"/>
    <w:rsid w:val="002115B8"/>
    <w:rsid w:val="00215D15"/>
    <w:rsid w:val="00222A43"/>
    <w:rsid w:val="00222D2E"/>
    <w:rsid w:val="0022517A"/>
    <w:rsid w:val="002255C9"/>
    <w:rsid w:val="002258B9"/>
    <w:rsid w:val="00240E17"/>
    <w:rsid w:val="00244B6B"/>
    <w:rsid w:val="00251064"/>
    <w:rsid w:val="00251B25"/>
    <w:rsid w:val="002567EA"/>
    <w:rsid w:val="00286430"/>
    <w:rsid w:val="0028644A"/>
    <w:rsid w:val="00294183"/>
    <w:rsid w:val="002B36DC"/>
    <w:rsid w:val="002B6209"/>
    <w:rsid w:val="002B7E70"/>
    <w:rsid w:val="002C058D"/>
    <w:rsid w:val="002C111D"/>
    <w:rsid w:val="002C4C07"/>
    <w:rsid w:val="002D013E"/>
    <w:rsid w:val="002D5A5F"/>
    <w:rsid w:val="002E1060"/>
    <w:rsid w:val="002E2053"/>
    <w:rsid w:val="002E3057"/>
    <w:rsid w:val="002E6C8C"/>
    <w:rsid w:val="002F3C04"/>
    <w:rsid w:val="002F462E"/>
    <w:rsid w:val="002F561A"/>
    <w:rsid w:val="002F7424"/>
    <w:rsid w:val="0030031B"/>
    <w:rsid w:val="00300A77"/>
    <w:rsid w:val="00300B9B"/>
    <w:rsid w:val="003030C2"/>
    <w:rsid w:val="00312DD2"/>
    <w:rsid w:val="003137E0"/>
    <w:rsid w:val="003238E3"/>
    <w:rsid w:val="00324983"/>
    <w:rsid w:val="0032661B"/>
    <w:rsid w:val="00345410"/>
    <w:rsid w:val="0035120A"/>
    <w:rsid w:val="00353D65"/>
    <w:rsid w:val="00357547"/>
    <w:rsid w:val="00360A76"/>
    <w:rsid w:val="00361AEB"/>
    <w:rsid w:val="00363F09"/>
    <w:rsid w:val="003737D0"/>
    <w:rsid w:val="00375F9A"/>
    <w:rsid w:val="003801D6"/>
    <w:rsid w:val="0038367A"/>
    <w:rsid w:val="00397CDD"/>
    <w:rsid w:val="003A15A7"/>
    <w:rsid w:val="003C0651"/>
    <w:rsid w:val="003C11FC"/>
    <w:rsid w:val="003C495E"/>
    <w:rsid w:val="003C5C16"/>
    <w:rsid w:val="003D1170"/>
    <w:rsid w:val="003D55B7"/>
    <w:rsid w:val="003D5CA7"/>
    <w:rsid w:val="003E2A1C"/>
    <w:rsid w:val="003E2FF5"/>
    <w:rsid w:val="003E5013"/>
    <w:rsid w:val="003F50DB"/>
    <w:rsid w:val="00400A51"/>
    <w:rsid w:val="00404BE5"/>
    <w:rsid w:val="00410D69"/>
    <w:rsid w:val="00420B32"/>
    <w:rsid w:val="0042795C"/>
    <w:rsid w:val="0044677B"/>
    <w:rsid w:val="00446C9D"/>
    <w:rsid w:val="004629CC"/>
    <w:rsid w:val="0046496D"/>
    <w:rsid w:val="00464C5F"/>
    <w:rsid w:val="0047038B"/>
    <w:rsid w:val="00472B67"/>
    <w:rsid w:val="00474128"/>
    <w:rsid w:val="004812FF"/>
    <w:rsid w:val="004813F5"/>
    <w:rsid w:val="004815E4"/>
    <w:rsid w:val="00486944"/>
    <w:rsid w:val="004A534E"/>
    <w:rsid w:val="004A550F"/>
    <w:rsid w:val="004B46B4"/>
    <w:rsid w:val="004B6480"/>
    <w:rsid w:val="004C0E85"/>
    <w:rsid w:val="004C1176"/>
    <w:rsid w:val="004C1903"/>
    <w:rsid w:val="004C4820"/>
    <w:rsid w:val="004C5558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053C2"/>
    <w:rsid w:val="00505DF6"/>
    <w:rsid w:val="00511F43"/>
    <w:rsid w:val="0051479D"/>
    <w:rsid w:val="00515FA7"/>
    <w:rsid w:val="0052129E"/>
    <w:rsid w:val="0052203F"/>
    <w:rsid w:val="00526D9F"/>
    <w:rsid w:val="0053346B"/>
    <w:rsid w:val="00535D6E"/>
    <w:rsid w:val="005372A7"/>
    <w:rsid w:val="005448E7"/>
    <w:rsid w:val="00547005"/>
    <w:rsid w:val="005500D8"/>
    <w:rsid w:val="00551C91"/>
    <w:rsid w:val="0056146F"/>
    <w:rsid w:val="00563B49"/>
    <w:rsid w:val="00564AE4"/>
    <w:rsid w:val="005720CE"/>
    <w:rsid w:val="00584602"/>
    <w:rsid w:val="005901E5"/>
    <w:rsid w:val="00596A9A"/>
    <w:rsid w:val="005A6F2E"/>
    <w:rsid w:val="005A7236"/>
    <w:rsid w:val="005B17A8"/>
    <w:rsid w:val="005B40FE"/>
    <w:rsid w:val="005B52F8"/>
    <w:rsid w:val="005C0AA0"/>
    <w:rsid w:val="005C0C6D"/>
    <w:rsid w:val="005C379A"/>
    <w:rsid w:val="005C6A73"/>
    <w:rsid w:val="005D08F8"/>
    <w:rsid w:val="005D52A9"/>
    <w:rsid w:val="005E134D"/>
    <w:rsid w:val="005E5D38"/>
    <w:rsid w:val="005E7A4C"/>
    <w:rsid w:val="005F35B6"/>
    <w:rsid w:val="005F3D01"/>
    <w:rsid w:val="00612856"/>
    <w:rsid w:val="00613FAE"/>
    <w:rsid w:val="00616157"/>
    <w:rsid w:val="00616392"/>
    <w:rsid w:val="0062786A"/>
    <w:rsid w:val="00627B4F"/>
    <w:rsid w:val="006362DB"/>
    <w:rsid w:val="006421DF"/>
    <w:rsid w:val="00643FF4"/>
    <w:rsid w:val="00645595"/>
    <w:rsid w:val="00652442"/>
    <w:rsid w:val="00652A30"/>
    <w:rsid w:val="00655DAC"/>
    <w:rsid w:val="00662B42"/>
    <w:rsid w:val="0066567B"/>
    <w:rsid w:val="006671C2"/>
    <w:rsid w:val="0066747A"/>
    <w:rsid w:val="00672D24"/>
    <w:rsid w:val="006846B1"/>
    <w:rsid w:val="00686F15"/>
    <w:rsid w:val="0069029A"/>
    <w:rsid w:val="00690F84"/>
    <w:rsid w:val="00692363"/>
    <w:rsid w:val="00693086"/>
    <w:rsid w:val="006935A4"/>
    <w:rsid w:val="00693ECF"/>
    <w:rsid w:val="00695C5E"/>
    <w:rsid w:val="006A0790"/>
    <w:rsid w:val="006A24A9"/>
    <w:rsid w:val="006A789F"/>
    <w:rsid w:val="006B45FC"/>
    <w:rsid w:val="006C567C"/>
    <w:rsid w:val="006C7FA2"/>
    <w:rsid w:val="006D311B"/>
    <w:rsid w:val="006D7722"/>
    <w:rsid w:val="006E432A"/>
    <w:rsid w:val="006E5A37"/>
    <w:rsid w:val="006F706F"/>
    <w:rsid w:val="00700FD9"/>
    <w:rsid w:val="00702E8C"/>
    <w:rsid w:val="00707E98"/>
    <w:rsid w:val="00710E3D"/>
    <w:rsid w:val="00711939"/>
    <w:rsid w:val="0071649C"/>
    <w:rsid w:val="00731B60"/>
    <w:rsid w:val="00740387"/>
    <w:rsid w:val="007407B3"/>
    <w:rsid w:val="00740862"/>
    <w:rsid w:val="007430A4"/>
    <w:rsid w:val="00744996"/>
    <w:rsid w:val="00745858"/>
    <w:rsid w:val="007463CC"/>
    <w:rsid w:val="00751F79"/>
    <w:rsid w:val="007522A4"/>
    <w:rsid w:val="007540B0"/>
    <w:rsid w:val="00755380"/>
    <w:rsid w:val="0076751A"/>
    <w:rsid w:val="0078068A"/>
    <w:rsid w:val="007918BC"/>
    <w:rsid w:val="0079223E"/>
    <w:rsid w:val="0079404D"/>
    <w:rsid w:val="007A3157"/>
    <w:rsid w:val="007B6174"/>
    <w:rsid w:val="007B6FFF"/>
    <w:rsid w:val="007C4B53"/>
    <w:rsid w:val="007C502B"/>
    <w:rsid w:val="007C79EC"/>
    <w:rsid w:val="007C7B02"/>
    <w:rsid w:val="007D0DA7"/>
    <w:rsid w:val="007D37E4"/>
    <w:rsid w:val="007D471A"/>
    <w:rsid w:val="007D6682"/>
    <w:rsid w:val="007E3DB3"/>
    <w:rsid w:val="007E5560"/>
    <w:rsid w:val="007F1381"/>
    <w:rsid w:val="007F2103"/>
    <w:rsid w:val="007F261C"/>
    <w:rsid w:val="007F28E6"/>
    <w:rsid w:val="007F646A"/>
    <w:rsid w:val="008048EF"/>
    <w:rsid w:val="00804F72"/>
    <w:rsid w:val="00812BB2"/>
    <w:rsid w:val="00814F71"/>
    <w:rsid w:val="00821E3F"/>
    <w:rsid w:val="00822601"/>
    <w:rsid w:val="00822830"/>
    <w:rsid w:val="00823320"/>
    <w:rsid w:val="00840174"/>
    <w:rsid w:val="008417F4"/>
    <w:rsid w:val="00853E90"/>
    <w:rsid w:val="008659D8"/>
    <w:rsid w:val="0086789A"/>
    <w:rsid w:val="008775D7"/>
    <w:rsid w:val="00882D86"/>
    <w:rsid w:val="00883BF5"/>
    <w:rsid w:val="0088793F"/>
    <w:rsid w:val="008905DD"/>
    <w:rsid w:val="00892ECB"/>
    <w:rsid w:val="008977E1"/>
    <w:rsid w:val="008A5A73"/>
    <w:rsid w:val="008A683D"/>
    <w:rsid w:val="008B0CC4"/>
    <w:rsid w:val="008B2E69"/>
    <w:rsid w:val="008B5524"/>
    <w:rsid w:val="008B5701"/>
    <w:rsid w:val="008C4D76"/>
    <w:rsid w:val="008C56E5"/>
    <w:rsid w:val="008C66DA"/>
    <w:rsid w:val="008C7AEC"/>
    <w:rsid w:val="008D1CEE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0A9A"/>
    <w:rsid w:val="00931482"/>
    <w:rsid w:val="00931A7C"/>
    <w:rsid w:val="009324C3"/>
    <w:rsid w:val="0093255E"/>
    <w:rsid w:val="00936955"/>
    <w:rsid w:val="0095683E"/>
    <w:rsid w:val="0096624C"/>
    <w:rsid w:val="00980B25"/>
    <w:rsid w:val="00981F06"/>
    <w:rsid w:val="009846C6"/>
    <w:rsid w:val="0098520D"/>
    <w:rsid w:val="009873F5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0F4"/>
    <w:rsid w:val="009D274E"/>
    <w:rsid w:val="009D6442"/>
    <w:rsid w:val="009D6726"/>
    <w:rsid w:val="009D744C"/>
    <w:rsid w:val="009D77EE"/>
    <w:rsid w:val="009E2623"/>
    <w:rsid w:val="009E3E52"/>
    <w:rsid w:val="009E5AD2"/>
    <w:rsid w:val="009E6111"/>
    <w:rsid w:val="009F1F4A"/>
    <w:rsid w:val="009F3EAC"/>
    <w:rsid w:val="009F482C"/>
    <w:rsid w:val="009F51A9"/>
    <w:rsid w:val="00A02CAC"/>
    <w:rsid w:val="00A046EC"/>
    <w:rsid w:val="00A247CC"/>
    <w:rsid w:val="00A44B2C"/>
    <w:rsid w:val="00A46C0E"/>
    <w:rsid w:val="00A61568"/>
    <w:rsid w:val="00A6358B"/>
    <w:rsid w:val="00A70291"/>
    <w:rsid w:val="00A72025"/>
    <w:rsid w:val="00A9516B"/>
    <w:rsid w:val="00AA10BC"/>
    <w:rsid w:val="00AA2CA8"/>
    <w:rsid w:val="00AA5C78"/>
    <w:rsid w:val="00AA6D8E"/>
    <w:rsid w:val="00AB274C"/>
    <w:rsid w:val="00AB56A2"/>
    <w:rsid w:val="00AC3650"/>
    <w:rsid w:val="00AC6DFD"/>
    <w:rsid w:val="00AE0D4C"/>
    <w:rsid w:val="00AF086E"/>
    <w:rsid w:val="00AF33D2"/>
    <w:rsid w:val="00AF421F"/>
    <w:rsid w:val="00AF4BD4"/>
    <w:rsid w:val="00B03CA7"/>
    <w:rsid w:val="00B14707"/>
    <w:rsid w:val="00B15CF5"/>
    <w:rsid w:val="00B223D9"/>
    <w:rsid w:val="00B25BE2"/>
    <w:rsid w:val="00B261C3"/>
    <w:rsid w:val="00B264E0"/>
    <w:rsid w:val="00B270C0"/>
    <w:rsid w:val="00B31639"/>
    <w:rsid w:val="00B43FC6"/>
    <w:rsid w:val="00B44D3F"/>
    <w:rsid w:val="00B45F53"/>
    <w:rsid w:val="00B50490"/>
    <w:rsid w:val="00B56678"/>
    <w:rsid w:val="00B6308D"/>
    <w:rsid w:val="00B632F8"/>
    <w:rsid w:val="00B632FD"/>
    <w:rsid w:val="00B63AC4"/>
    <w:rsid w:val="00B8242A"/>
    <w:rsid w:val="00B82AE7"/>
    <w:rsid w:val="00B8434B"/>
    <w:rsid w:val="00B9468F"/>
    <w:rsid w:val="00BA0C12"/>
    <w:rsid w:val="00BA6C6B"/>
    <w:rsid w:val="00BB0139"/>
    <w:rsid w:val="00BB4D75"/>
    <w:rsid w:val="00BC3F25"/>
    <w:rsid w:val="00BD4A77"/>
    <w:rsid w:val="00BE2440"/>
    <w:rsid w:val="00BF0A98"/>
    <w:rsid w:val="00BF1144"/>
    <w:rsid w:val="00BF4CF5"/>
    <w:rsid w:val="00BF6891"/>
    <w:rsid w:val="00C015B5"/>
    <w:rsid w:val="00C02EE1"/>
    <w:rsid w:val="00C20B6F"/>
    <w:rsid w:val="00C22A6C"/>
    <w:rsid w:val="00C36D71"/>
    <w:rsid w:val="00C42BC3"/>
    <w:rsid w:val="00C611D2"/>
    <w:rsid w:val="00C61248"/>
    <w:rsid w:val="00C67583"/>
    <w:rsid w:val="00C675FF"/>
    <w:rsid w:val="00C7006B"/>
    <w:rsid w:val="00C76125"/>
    <w:rsid w:val="00C76DB2"/>
    <w:rsid w:val="00C77025"/>
    <w:rsid w:val="00C82B22"/>
    <w:rsid w:val="00C84BCF"/>
    <w:rsid w:val="00C869AD"/>
    <w:rsid w:val="00C86A23"/>
    <w:rsid w:val="00C9073A"/>
    <w:rsid w:val="00C92573"/>
    <w:rsid w:val="00C94567"/>
    <w:rsid w:val="00C94584"/>
    <w:rsid w:val="00CA05B1"/>
    <w:rsid w:val="00CA0D17"/>
    <w:rsid w:val="00CA3222"/>
    <w:rsid w:val="00CA5846"/>
    <w:rsid w:val="00CA6CB6"/>
    <w:rsid w:val="00CA7132"/>
    <w:rsid w:val="00CB3530"/>
    <w:rsid w:val="00CC0113"/>
    <w:rsid w:val="00CE4C06"/>
    <w:rsid w:val="00CF0511"/>
    <w:rsid w:val="00CF22B9"/>
    <w:rsid w:val="00CF7D5B"/>
    <w:rsid w:val="00D134C8"/>
    <w:rsid w:val="00D244F9"/>
    <w:rsid w:val="00D24F63"/>
    <w:rsid w:val="00D30BBE"/>
    <w:rsid w:val="00D30C1A"/>
    <w:rsid w:val="00D35E87"/>
    <w:rsid w:val="00D51669"/>
    <w:rsid w:val="00D57567"/>
    <w:rsid w:val="00D64C73"/>
    <w:rsid w:val="00D66E2D"/>
    <w:rsid w:val="00D70FE5"/>
    <w:rsid w:val="00D74969"/>
    <w:rsid w:val="00D74B03"/>
    <w:rsid w:val="00D77F7C"/>
    <w:rsid w:val="00D86455"/>
    <w:rsid w:val="00D9154B"/>
    <w:rsid w:val="00D91A5B"/>
    <w:rsid w:val="00D9258C"/>
    <w:rsid w:val="00D9385B"/>
    <w:rsid w:val="00DA0EAC"/>
    <w:rsid w:val="00DA5405"/>
    <w:rsid w:val="00DC43B9"/>
    <w:rsid w:val="00DC6BC2"/>
    <w:rsid w:val="00DD1918"/>
    <w:rsid w:val="00E0165F"/>
    <w:rsid w:val="00E026C6"/>
    <w:rsid w:val="00E141F7"/>
    <w:rsid w:val="00E158C3"/>
    <w:rsid w:val="00E31D6A"/>
    <w:rsid w:val="00E32FD5"/>
    <w:rsid w:val="00E334CD"/>
    <w:rsid w:val="00E37CF8"/>
    <w:rsid w:val="00E415DE"/>
    <w:rsid w:val="00E47DBE"/>
    <w:rsid w:val="00E559D4"/>
    <w:rsid w:val="00E610E1"/>
    <w:rsid w:val="00E618C5"/>
    <w:rsid w:val="00E638DA"/>
    <w:rsid w:val="00E672DD"/>
    <w:rsid w:val="00E71722"/>
    <w:rsid w:val="00E85176"/>
    <w:rsid w:val="00E8638C"/>
    <w:rsid w:val="00EA79FA"/>
    <w:rsid w:val="00EC3301"/>
    <w:rsid w:val="00ED0E6B"/>
    <w:rsid w:val="00ED2DFB"/>
    <w:rsid w:val="00EE48FE"/>
    <w:rsid w:val="00EE616F"/>
    <w:rsid w:val="00EF1223"/>
    <w:rsid w:val="00F0053A"/>
    <w:rsid w:val="00F035CD"/>
    <w:rsid w:val="00F068E1"/>
    <w:rsid w:val="00F07ED8"/>
    <w:rsid w:val="00F11BF5"/>
    <w:rsid w:val="00F1530A"/>
    <w:rsid w:val="00F15E35"/>
    <w:rsid w:val="00F21E08"/>
    <w:rsid w:val="00F32CC2"/>
    <w:rsid w:val="00F405FC"/>
    <w:rsid w:val="00F5108B"/>
    <w:rsid w:val="00F54F92"/>
    <w:rsid w:val="00F6662B"/>
    <w:rsid w:val="00F67F4D"/>
    <w:rsid w:val="00F71492"/>
    <w:rsid w:val="00F74C65"/>
    <w:rsid w:val="00F770BA"/>
    <w:rsid w:val="00F86C57"/>
    <w:rsid w:val="00F94427"/>
    <w:rsid w:val="00F95F6D"/>
    <w:rsid w:val="00FA3617"/>
    <w:rsid w:val="00FA4432"/>
    <w:rsid w:val="00FB1FE4"/>
    <w:rsid w:val="00FB2952"/>
    <w:rsid w:val="00FB429C"/>
    <w:rsid w:val="00FB5C6B"/>
    <w:rsid w:val="00FC625A"/>
    <w:rsid w:val="00FC6F76"/>
    <w:rsid w:val="00FD30A4"/>
    <w:rsid w:val="00FD3E02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0B556F"/>
  <w14:defaultImageDpi w14:val="330"/>
  <w15:chartTrackingRefBased/>
  <w15:docId w15:val="{D62F69FC-BD0B-4C89-AA75-4F2460B6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qFormat/>
    <w:rsid w:val="009F51A9"/>
    <w:pPr>
      <w:spacing w:after="160" w:line="300" w:lineRule="atLeast"/>
      <w:ind w:left="357" w:hanging="357"/>
    </w:pPr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</w:rPr>
  </w:style>
  <w:style w:type="table" w:styleId="TableGrid">
    <w:name w:val="Table Grid"/>
    <w:basedOn w:val="TableNormal"/>
    <w:uiPriority w:val="3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D74969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16A8C"/>
    <w:pPr>
      <w:ind w:left="357" w:hanging="357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8645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3">
    <w:name w:val="Title 3"/>
    <w:basedOn w:val="Normal"/>
    <w:link w:val="Title3Char"/>
    <w:autoRedefine/>
    <w:qFormat/>
    <w:rsid w:val="009F51A9"/>
    <w:pPr>
      <w:ind w:left="0" w:firstLine="0"/>
    </w:pPr>
    <w:rPr>
      <w:b/>
      <w:bCs/>
    </w:rPr>
  </w:style>
  <w:style w:type="character" w:customStyle="1" w:styleId="Title3Char">
    <w:name w:val="Title 3 Char"/>
    <w:basedOn w:val="DefaultParagraphFont"/>
    <w:link w:val="Title3"/>
    <w:rsid w:val="009F51A9"/>
    <w:rPr>
      <w:rFonts w:ascii="Arial" w:eastAsiaTheme="minorHAnsi" w:hAnsi="Arial"/>
      <w:b/>
      <w:bCs/>
      <w:sz w:val="22"/>
      <w:szCs w:val="22"/>
    </w:rPr>
  </w:style>
  <w:style w:type="paragraph" w:customStyle="1" w:styleId="Title1">
    <w:name w:val="Title 1"/>
    <w:basedOn w:val="Normal"/>
    <w:link w:val="Title1Char"/>
    <w:qFormat/>
    <w:rsid w:val="009F51A9"/>
    <w:rPr>
      <w:b/>
      <w:sz w:val="32"/>
    </w:rPr>
  </w:style>
  <w:style w:type="character" w:customStyle="1" w:styleId="Title1Char">
    <w:name w:val="Title 1 Char"/>
    <w:basedOn w:val="DefaultParagraphFont"/>
    <w:link w:val="Title1"/>
    <w:rsid w:val="009F51A9"/>
    <w:rPr>
      <w:rFonts w:ascii="Arial" w:eastAsiaTheme="minorHAnsi" w:hAnsi="Arial"/>
      <w:b/>
      <w:sz w:val="3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51A9"/>
    <w:rPr>
      <w:rFonts w:ascii="Arial" w:hAnsi="Arial" w:cs="Times New Roman"/>
    </w:rPr>
  </w:style>
  <w:style w:type="character" w:styleId="Emphasis">
    <w:name w:val="Emphasis"/>
    <w:basedOn w:val="DefaultParagraphFont"/>
    <w:uiPriority w:val="20"/>
    <w:qFormat/>
    <w:rsid w:val="009F5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gaevents.local.gov.uk/lga/frontend/reg/thome.csp?pageID=707679&amp;eventID=2034&amp;CSPCHD=001001000000QwXxSMpmFFGjNIK0HHAIgXDCvFhrs2buSgb$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EF2A33DD534CA4BFFE37353FAC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E63F-4964-4A91-99AB-5EA76E17A584}"/>
      </w:docPartPr>
      <w:docPartBody>
        <w:p w:rsidR="00FD729A" w:rsidRDefault="008B162F" w:rsidP="008B162F">
          <w:pPr>
            <w:pStyle w:val="C6EF2A33DD534CA4BFFE37353FACFA4E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72B62A54EED14EF4A9F4C681B996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57A5B-44B2-443A-B4F4-F59866D7DAD8}"/>
      </w:docPartPr>
      <w:docPartBody>
        <w:p w:rsidR="00FD729A" w:rsidRDefault="008B162F" w:rsidP="008B162F">
          <w:pPr>
            <w:pStyle w:val="72B62A54EED14EF4A9F4C681B9962FB0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2F"/>
    <w:rsid w:val="001E5195"/>
    <w:rsid w:val="003A2193"/>
    <w:rsid w:val="004622FB"/>
    <w:rsid w:val="006D5C7C"/>
    <w:rsid w:val="00800098"/>
    <w:rsid w:val="008B162F"/>
    <w:rsid w:val="009C4B40"/>
    <w:rsid w:val="00BB4572"/>
    <w:rsid w:val="00C97E22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62F"/>
    <w:rPr>
      <w:color w:val="808080"/>
    </w:rPr>
  </w:style>
  <w:style w:type="paragraph" w:customStyle="1" w:styleId="C6EF2A33DD534CA4BFFE37353FACFA4E">
    <w:name w:val="C6EF2A33DD534CA4BFFE37353FACFA4E"/>
    <w:rsid w:val="008B162F"/>
  </w:style>
  <w:style w:type="paragraph" w:customStyle="1" w:styleId="72B62A54EED14EF4A9F4C681B9962FB0">
    <w:name w:val="72B62A54EED14EF4A9F4C681B9962FB0"/>
    <w:rsid w:val="008B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E0E512BAC241B20098858C0E921F" ma:contentTypeVersion="14" ma:contentTypeDescription="Create a new document." ma:contentTypeScope="" ma:versionID="fe5b75cfbcc526ff07e281104d6a77d3">
  <xsd:schema xmlns:xsd="http://www.w3.org/2001/XMLSchema" xmlns:xs="http://www.w3.org/2001/XMLSchema" xmlns:p="http://schemas.microsoft.com/office/2006/metadata/properties" xmlns:ns2="320f3ad1-6a49-4e5f-86c5-8d29d7b7deef" xmlns:ns3="61f6d86c-03d7-48e0-9141-47a8479da315" targetNamespace="http://schemas.microsoft.com/office/2006/metadata/properties" ma:root="true" ma:fieldsID="7ba4539161291a8a5d9af6bde7d52a65" ns2:_="" ns3:_="">
    <xsd:import namespace="320f3ad1-6a49-4e5f-86c5-8d29d7b7deef"/>
    <xsd:import namespace="61f6d86c-03d7-48e0-9141-47a8479da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f3ad1-6a49-4e5f-86c5-8d29d7b7d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d86c-03d7-48e0-9141-47a8479da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7aa708e-3c3f-4a87-b65d-3719ec7c65c6}" ma:internalName="TaxCatchAll" ma:showField="CatchAllData" ma:web="61f6d86c-03d7-48e0-9141-47a8479da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f6d86c-03d7-48e0-9141-47a8479da315" xsi:nil="true"/>
    <lcf76f155ced4ddcb4097134ff3c332f xmlns="320f3ad1-6a49-4e5f-86c5-8d29d7b7de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F363EF-18A4-46EC-B903-770F58042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f3ad1-6a49-4e5f-86c5-8d29d7b7deef"/>
    <ds:schemaRef ds:uri="61f6d86c-03d7-48e0-9141-47a8479d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61f6d86c-03d7-48e0-9141-47a8479da315"/>
    <ds:schemaRef ds:uri="320f3ad1-6a49-4e5f-86c5-8d29d7b7de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Peters</dc:creator>
  <cp:keywords/>
  <dc:description/>
  <cp:lastModifiedBy>Alexander Saul</cp:lastModifiedBy>
  <cp:revision>29</cp:revision>
  <cp:lastPrinted>2022-07-21T08:46:00Z</cp:lastPrinted>
  <dcterms:created xsi:type="dcterms:W3CDTF">2024-02-23T15:41:00Z</dcterms:created>
  <dcterms:modified xsi:type="dcterms:W3CDTF">2024-02-29T12:54:00Z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0x010100D847E0E512BAC241B20098858C0E921F</vt:lpwstr>
  </property>
</Properties>
</file>